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99" w:rsidRDefault="004D7599" w:rsidP="004D7599">
      <w:r>
        <w:t>Gaurav: What is your Ethnicity?</w:t>
      </w:r>
    </w:p>
    <w:p w:rsidR="004D7599" w:rsidRDefault="004D7599" w:rsidP="004D7599"/>
    <w:p w:rsidR="004D7599" w:rsidRDefault="004D7599" w:rsidP="004D7599">
      <w:r>
        <w:t>Tian: I am 1</w:t>
      </w:r>
      <w:r w:rsidRPr="00A95662">
        <w:rPr>
          <w:vertAlign w:val="superscript"/>
        </w:rPr>
        <w:t>st</w:t>
      </w:r>
      <w:r>
        <w:t xml:space="preserve"> generation born in China, and moved to the US.</w:t>
      </w:r>
    </w:p>
    <w:p w:rsidR="004D7599" w:rsidRDefault="004D7599" w:rsidP="004D7599"/>
    <w:p w:rsidR="004D7599" w:rsidRDefault="004D7599" w:rsidP="004D7599">
      <w:r>
        <w:t>Gaurav: What are some superstitions you’ve heard growing up?</w:t>
      </w:r>
    </w:p>
    <w:p w:rsidR="004D7599" w:rsidRDefault="004D7599" w:rsidP="004D7599">
      <w:r>
        <w:br/>
        <w:t>Tian: I’ve heard not to cross paths with a black cat, not to open umbrellas indoors, not to shave your hair in November. And I’ve heard the numbers 6 and 8 are good luck while the number 4 brings death.</w:t>
      </w:r>
    </w:p>
    <w:p w:rsidR="004D7599" w:rsidRDefault="004D7599" w:rsidP="004D7599"/>
    <w:p w:rsidR="004D7599" w:rsidRDefault="004D7599" w:rsidP="004D7599">
      <w:r>
        <w:t>Gaurav:  How did you hear of these superstitions?</w:t>
      </w:r>
    </w:p>
    <w:p w:rsidR="004D7599" w:rsidRDefault="004D7599" w:rsidP="004D7599">
      <w:r>
        <w:br/>
        <w:t>Tian: My grandma told me not to open umbrellas indoors. I learned about my Asian superstitions through watch Asian television.</w:t>
      </w:r>
    </w:p>
    <w:p w:rsidR="004D7599" w:rsidRDefault="004D7599" w:rsidP="004D7599"/>
    <w:p w:rsidR="004D7599" w:rsidRDefault="004D7599" w:rsidP="004D7599">
      <w:r>
        <w:t>Gaurav: Where were you born and raised?</w:t>
      </w:r>
    </w:p>
    <w:p w:rsidR="004D7599" w:rsidRDefault="004D7599" w:rsidP="004D7599">
      <w:r>
        <w:br/>
        <w:t>Tian: I was born in Shanghai, China and I left when I was 11 to be raised in New York.</w:t>
      </w:r>
    </w:p>
    <w:p w:rsidR="004D7599" w:rsidRDefault="004D7599" w:rsidP="004D7599"/>
    <w:p w:rsidR="004D7599" w:rsidRDefault="004D7599" w:rsidP="004D7599">
      <w:r>
        <w:t>Gaurav: What are your political views, hobbies, aspirations, and fears?</w:t>
      </w:r>
    </w:p>
    <w:p w:rsidR="004D7599" w:rsidRDefault="004D7599" w:rsidP="004D7599">
      <w:r>
        <w:br/>
        <w:t>Tian:  I politically lean left. I like traveling, listening to music, and playing pong. I aspire to become valedictorian, and I’m terrified of bugs.</w:t>
      </w:r>
    </w:p>
    <w:p w:rsidR="00A95652" w:rsidRPr="00B55AD5" w:rsidRDefault="00A95652" w:rsidP="00B55AD5">
      <w:bookmarkStart w:id="0" w:name="_GoBack"/>
      <w:bookmarkEnd w:id="0"/>
    </w:p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980335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270BD"/>
    <w:rsid w:val="004605D6"/>
    <w:rsid w:val="004C60E8"/>
    <w:rsid w:val="004D7599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80335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6EED-5377-4FCC-8B2C-F3F44881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4D7599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98033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98033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98033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98033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980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0335"/>
  </w:style>
  <w:style w:type="character" w:customStyle="1" w:styleId="Heading1Char">
    <w:name w:val="Heading 1 Char"/>
    <w:aliases w:val="Pocket Char"/>
    <w:basedOn w:val="DefaultParagraphFont"/>
    <w:link w:val="Heading1"/>
    <w:rsid w:val="00980335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980335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980335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980335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980335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980335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980335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80335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8033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%20Varm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8A0D-0A93-4B99-99D5-59DCDD8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Varma</dc:creator>
  <cp:keywords>5.1.1</cp:keywords>
  <dc:description/>
  <cp:lastModifiedBy>Gaurav Varma</cp:lastModifiedBy>
  <cp:revision>2</cp:revision>
  <dcterms:created xsi:type="dcterms:W3CDTF">2017-11-17T04:44:00Z</dcterms:created>
  <dcterms:modified xsi:type="dcterms:W3CDTF">2017-11-17T04:47:00Z</dcterms:modified>
</cp:coreProperties>
</file>