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7F" w:rsidRDefault="00840A7F" w:rsidP="00840A7F">
      <w:pPr>
        <w:tabs>
          <w:tab w:val="left" w:pos="1267"/>
        </w:tabs>
      </w:pPr>
      <w:r>
        <w:t>Gaurav: What is your ethnicity?</w:t>
      </w:r>
    </w:p>
    <w:p w:rsidR="00840A7F" w:rsidRDefault="00840A7F" w:rsidP="00840A7F"/>
    <w:p w:rsidR="00840A7F" w:rsidRDefault="00840A7F" w:rsidP="00840A7F">
      <w:r>
        <w:t>Mitch: I am half Chinese and half Filipino.</w:t>
      </w:r>
    </w:p>
    <w:p w:rsidR="00840A7F" w:rsidRDefault="00840A7F" w:rsidP="00840A7F"/>
    <w:p w:rsidR="00840A7F" w:rsidRDefault="00840A7F" w:rsidP="00840A7F">
      <w:r>
        <w:t>Gaurav: Where were you born and raised?</w:t>
      </w:r>
    </w:p>
    <w:p w:rsidR="00840A7F" w:rsidRDefault="00840A7F" w:rsidP="00840A7F"/>
    <w:p w:rsidR="00840A7F" w:rsidRDefault="00840A7F" w:rsidP="00840A7F">
      <w:r>
        <w:t>Mitch: I was born and raised in California.</w:t>
      </w:r>
    </w:p>
    <w:p w:rsidR="00840A7F" w:rsidRDefault="00840A7F" w:rsidP="00840A7F"/>
    <w:p w:rsidR="00840A7F" w:rsidRDefault="00840A7F" w:rsidP="00840A7F">
      <w:r>
        <w:t>Gaurav: What are some superstitions you’ve heard growing up?</w:t>
      </w:r>
    </w:p>
    <w:p w:rsidR="00840A7F" w:rsidRDefault="00840A7F" w:rsidP="00840A7F"/>
    <w:p w:rsidR="00840A7F" w:rsidRDefault="00840A7F" w:rsidP="00840A7F">
      <w:r>
        <w:t>Mitch: I’ve heard that if you see a penny on the ground, you should pick it up.</w:t>
      </w:r>
    </w:p>
    <w:p w:rsidR="00840A7F" w:rsidRDefault="00840A7F" w:rsidP="00840A7F"/>
    <w:p w:rsidR="00840A7F" w:rsidRDefault="00840A7F" w:rsidP="00840A7F">
      <w:r>
        <w:t>Gaurav: How did you hear of that?</w:t>
      </w:r>
    </w:p>
    <w:p w:rsidR="00840A7F" w:rsidRDefault="00840A7F" w:rsidP="00840A7F"/>
    <w:p w:rsidR="00840A7F" w:rsidRDefault="00840A7F" w:rsidP="00840A7F">
      <w:r>
        <w:t>Mitch: My mom told me to pick up pennies when I was little.</w:t>
      </w:r>
    </w:p>
    <w:p w:rsidR="00840A7F" w:rsidRDefault="00840A7F" w:rsidP="00840A7F"/>
    <w:p w:rsidR="00840A7F" w:rsidRDefault="00840A7F" w:rsidP="00840A7F">
      <w:r>
        <w:t>Gaurav: What are some other superstitions you’ve heard.</w:t>
      </w:r>
    </w:p>
    <w:p w:rsidR="00840A7F" w:rsidRDefault="00840A7F" w:rsidP="00840A7F"/>
    <w:p w:rsidR="00840A7F" w:rsidRDefault="00840A7F" w:rsidP="00840A7F">
      <w:r>
        <w:t>Mitch: My mom is Filipino and superstitious so that plays into these. Sleeping with your hair wet will make you go blind, washing legs after walking/standing a lot will give you varicose veins, and don't sing at the table - God doesn't like it.</w:t>
      </w:r>
    </w:p>
    <w:p w:rsidR="00840A7F" w:rsidRDefault="00840A7F" w:rsidP="00840A7F"/>
    <w:p w:rsidR="00840A7F" w:rsidRDefault="00840A7F" w:rsidP="00840A7F">
      <w:r>
        <w:t>Gaurav: My parents also told me to pick up pennies even though they were Indian. Do you think picking up pennies was something your parents learned when moving here?</w:t>
      </w:r>
    </w:p>
    <w:p w:rsidR="00840A7F" w:rsidRDefault="00840A7F" w:rsidP="00840A7F"/>
    <w:p w:rsidR="00840A7F" w:rsidRDefault="00840A7F" w:rsidP="00840A7F">
      <w:r>
        <w:t xml:space="preserve">Mitch: Yes, I think it definitely is a western superstition. </w:t>
      </w:r>
    </w:p>
    <w:p w:rsidR="00840A7F" w:rsidRDefault="00840A7F" w:rsidP="00840A7F"/>
    <w:p w:rsidR="00840A7F" w:rsidRDefault="00840A7F" w:rsidP="00840A7F">
      <w:r>
        <w:t>Gaurav: What are your religious views and aspirations?</w:t>
      </w:r>
    </w:p>
    <w:p w:rsidR="00840A7F" w:rsidRDefault="00840A7F" w:rsidP="00840A7F"/>
    <w:p w:rsidR="00A95652" w:rsidRPr="00B55AD5" w:rsidRDefault="00840A7F" w:rsidP="00B55AD5">
      <w:r>
        <w:t>Mitch: I do not practice religion, and I am an engineering major.</w:t>
      </w:r>
      <w:bookmarkStart w:id="0" w:name="_GoBack"/>
      <w:bookmarkEnd w:id="0"/>
    </w:p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426FD5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2274C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26FD5"/>
    <w:rsid w:val="004270BD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0A7F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5AE2"/>
  <w15:chartTrackingRefBased/>
  <w15:docId w15:val="{9F79F962-97DC-40D7-8015-32FBEDF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840A7F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426FD5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426FD5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426FD5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426FD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426F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6FD5"/>
  </w:style>
  <w:style w:type="character" w:customStyle="1" w:styleId="Heading1Char">
    <w:name w:val="Heading 1 Char"/>
    <w:aliases w:val="Pocket Char"/>
    <w:basedOn w:val="DefaultParagraphFont"/>
    <w:link w:val="Heading1"/>
    <w:rsid w:val="00426FD5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426FD5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426FD5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426FD5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426FD5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426FD5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426FD5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26FD5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26FD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rav%20Varm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9CB5-7A2A-4376-8641-BAEBDC7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Varma</dc:creator>
  <cp:keywords>5.1.1</cp:keywords>
  <dc:description/>
  <cp:lastModifiedBy>Gaurav Varma</cp:lastModifiedBy>
  <cp:revision>3</cp:revision>
  <dcterms:created xsi:type="dcterms:W3CDTF">2017-11-17T04:44:00Z</dcterms:created>
  <dcterms:modified xsi:type="dcterms:W3CDTF">2017-11-17T04:47:00Z</dcterms:modified>
</cp:coreProperties>
</file>