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63" w:rsidRDefault="00B13A63" w:rsidP="00B13A63">
      <w:r>
        <w:t>Gaurav: What is your ethnicity?</w:t>
      </w:r>
    </w:p>
    <w:p w:rsidR="00B13A63" w:rsidRDefault="00B13A63" w:rsidP="00B13A63"/>
    <w:p w:rsidR="00B13A63" w:rsidRDefault="00B13A63" w:rsidP="00B13A63">
      <w:r>
        <w:t>Matt: I am 5</w:t>
      </w:r>
      <w:r w:rsidRPr="006C2C65">
        <w:rPr>
          <w:vertAlign w:val="superscript"/>
        </w:rPr>
        <w:t>th</w:t>
      </w:r>
      <w:r>
        <w:t xml:space="preserve"> generation Irish, English, Dutch</w:t>
      </w:r>
    </w:p>
    <w:p w:rsidR="00B13A63" w:rsidRDefault="00B13A63" w:rsidP="00B13A63"/>
    <w:p w:rsidR="00B13A63" w:rsidRDefault="00B13A63" w:rsidP="00B13A63">
      <w:r>
        <w:t>Gaurav: What are some superstitions you’ve heard growing up?</w:t>
      </w:r>
    </w:p>
    <w:p w:rsidR="00B13A63" w:rsidRDefault="00B13A63" w:rsidP="00B13A63"/>
    <w:p w:rsidR="00B13A63" w:rsidRDefault="00B13A63" w:rsidP="00B13A63">
      <w:r>
        <w:t>Matt: I’ve heard of don’t cross paths with a black cat, don’t break mirrors, don’t walk under ladders, don’t spill salt, no step on cracks, and four-leaf clovers are lucky.</w:t>
      </w:r>
    </w:p>
    <w:p w:rsidR="00B13A63" w:rsidRDefault="00B13A63" w:rsidP="00B13A63"/>
    <w:p w:rsidR="00B13A63" w:rsidRDefault="00B13A63" w:rsidP="00B13A63">
      <w:r>
        <w:t>Gaurav: In what context have you heard of these superstitions growing up?</w:t>
      </w:r>
    </w:p>
    <w:p w:rsidR="00B13A63" w:rsidRDefault="00B13A63" w:rsidP="00B13A63"/>
    <w:p w:rsidR="00B13A63" w:rsidRDefault="00B13A63" w:rsidP="00B13A63">
      <w:r>
        <w:t>Matt: I heard about these superstitions when I was growing up in school with other kids. I remember hearing most of these when I was 10.</w:t>
      </w:r>
    </w:p>
    <w:p w:rsidR="00B13A63" w:rsidRDefault="00B13A63" w:rsidP="00B13A63"/>
    <w:p w:rsidR="00B13A63" w:rsidRDefault="00B13A63" w:rsidP="00B13A63">
      <w:r>
        <w:t>Gaurav: How do you interpret the superstition: don’t cross paths with a black cat?</w:t>
      </w:r>
    </w:p>
    <w:p w:rsidR="00B13A63" w:rsidRDefault="00B13A63" w:rsidP="00B13A63"/>
    <w:p w:rsidR="00B13A63" w:rsidRDefault="00B13A63" w:rsidP="00B13A63">
      <w:r>
        <w:t>Matt: My interpretation follows karma: if you mess with the universe, it will mess with you back.</w:t>
      </w:r>
    </w:p>
    <w:p w:rsidR="00B13A63" w:rsidRDefault="00B13A63" w:rsidP="00B13A63"/>
    <w:p w:rsidR="00B13A63" w:rsidRDefault="00B13A63" w:rsidP="00B13A63">
      <w:r>
        <w:t>Gaurav: How do you interpret four leaf clovers?</w:t>
      </w:r>
    </w:p>
    <w:p w:rsidR="00B13A63" w:rsidRDefault="00B13A63" w:rsidP="00B13A63"/>
    <w:p w:rsidR="00B13A63" w:rsidRDefault="00B13A63" w:rsidP="00B13A63">
      <w:r>
        <w:t>Matt: I see them as lucky and try picking them up whenever I can</w:t>
      </w:r>
    </w:p>
    <w:p w:rsidR="00B13A63" w:rsidRDefault="00B13A63" w:rsidP="00B13A63"/>
    <w:p w:rsidR="00B13A63" w:rsidRDefault="00B13A63" w:rsidP="00B13A63">
      <w:r>
        <w:t>Gaurav: What’s your age?</w:t>
      </w:r>
    </w:p>
    <w:p w:rsidR="00B13A63" w:rsidRDefault="00B13A63" w:rsidP="00B13A63"/>
    <w:p w:rsidR="00B13A63" w:rsidRDefault="00B13A63" w:rsidP="00B13A63">
      <w:r>
        <w:t>Matt: I’m 21.</w:t>
      </w:r>
    </w:p>
    <w:p w:rsidR="00B13A63" w:rsidRDefault="00B13A63" w:rsidP="00B13A63"/>
    <w:p w:rsidR="00B13A63" w:rsidRDefault="00B13A63" w:rsidP="00B13A63">
      <w:r>
        <w:t>Gaurav: Where were you born and raised?</w:t>
      </w:r>
    </w:p>
    <w:p w:rsidR="00B13A63" w:rsidRDefault="00B13A63" w:rsidP="00B13A63"/>
    <w:p w:rsidR="00B13A63" w:rsidRDefault="00B13A63" w:rsidP="00B13A63">
      <w:r>
        <w:t>Matt: I was born in London and raised in New York.</w:t>
      </w:r>
    </w:p>
    <w:p w:rsidR="00B13A63" w:rsidRDefault="00B13A63" w:rsidP="00B13A63"/>
    <w:p w:rsidR="00B13A63" w:rsidRDefault="00B13A63" w:rsidP="00B13A63">
      <w:r>
        <w:t>Gaurav: Do you have any religious views?</w:t>
      </w:r>
    </w:p>
    <w:p w:rsidR="00B13A63" w:rsidRDefault="00B13A63" w:rsidP="00B13A63"/>
    <w:p w:rsidR="00B13A63" w:rsidRDefault="00B13A63" w:rsidP="00B13A63">
      <w:r>
        <w:t>Matt: I am agnostic.</w:t>
      </w:r>
    </w:p>
    <w:p w:rsidR="00B13A63" w:rsidRDefault="00B13A63" w:rsidP="00B13A63"/>
    <w:p w:rsidR="00B13A63" w:rsidRDefault="00B13A63" w:rsidP="00B13A63">
      <w:r>
        <w:t>Gaurav: Do you have any political views?</w:t>
      </w:r>
    </w:p>
    <w:p w:rsidR="00B13A63" w:rsidRDefault="00B13A63" w:rsidP="00B13A63">
      <w:r>
        <w:t>Matt: I am a fiscally conservative and socially democratic.</w:t>
      </w:r>
    </w:p>
    <w:p w:rsidR="00B13A63" w:rsidRDefault="00B13A63" w:rsidP="00B13A63"/>
    <w:p w:rsidR="00B13A63" w:rsidRDefault="00B13A63" w:rsidP="00B13A63">
      <w:r>
        <w:t>Gaurav: What are your hobbies and aspirations?</w:t>
      </w:r>
    </w:p>
    <w:p w:rsidR="00B13A63" w:rsidRDefault="00B13A63" w:rsidP="00B13A63">
      <w:r>
        <w:t>I enjoy reading, and running. I hope to help people and be a good father.</w:t>
      </w:r>
    </w:p>
    <w:p w:rsidR="00B13A63" w:rsidRPr="00F93B34" w:rsidRDefault="00B13A63" w:rsidP="00B13A63"/>
    <w:p w:rsidR="00A95652" w:rsidRPr="00B55AD5" w:rsidRDefault="00A95652" w:rsidP="00B55AD5">
      <w:bookmarkStart w:id="0" w:name="_GoBack"/>
      <w:bookmarkEnd w:id="0"/>
    </w:p>
    <w:sectPr w:rsidR="00A95652" w:rsidRPr="00B5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Pointer" w:val="150407768"/>
    <w:docVar w:name="VerbatimVersion" w:val="5.1"/>
  </w:docVars>
  <w:rsids>
    <w:rsidRoot w:val="00237301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37301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407037"/>
    <w:rsid w:val="004270BD"/>
    <w:rsid w:val="004605D6"/>
    <w:rsid w:val="004C60E8"/>
    <w:rsid w:val="004E3579"/>
    <w:rsid w:val="004E728B"/>
    <w:rsid w:val="004F39E0"/>
    <w:rsid w:val="00537BD5"/>
    <w:rsid w:val="0057268A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B13A63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E15E75"/>
    <w:rsid w:val="00E5262C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0A8AE-3B47-48E8-B972-0F402B2B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Card"/>
    <w:uiPriority w:val="4"/>
    <w:qFormat/>
    <w:rsid w:val="00B13A63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237301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237301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237301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23730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2373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7301"/>
  </w:style>
  <w:style w:type="character" w:customStyle="1" w:styleId="Heading1Char">
    <w:name w:val="Heading 1 Char"/>
    <w:aliases w:val="Pocket Char"/>
    <w:basedOn w:val="DefaultParagraphFont"/>
    <w:link w:val="Heading1"/>
    <w:rsid w:val="00237301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237301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237301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237301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237301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237301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237301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37301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37301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rav%20Varma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E98D6-6DC9-4E47-BCCC-381302D6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Varma</dc:creator>
  <cp:keywords>5.1.1</cp:keywords>
  <dc:description/>
  <cp:lastModifiedBy>Gaurav Varma</cp:lastModifiedBy>
  <cp:revision>2</cp:revision>
  <dcterms:created xsi:type="dcterms:W3CDTF">2017-11-17T04:44:00Z</dcterms:created>
  <dcterms:modified xsi:type="dcterms:W3CDTF">2017-11-17T04:47:00Z</dcterms:modified>
</cp:coreProperties>
</file>