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1B" w:rsidRDefault="003B481B" w:rsidP="003B481B">
      <w:r>
        <w:t xml:space="preserve">Gaurav: What is your ethnicity? </w:t>
      </w:r>
    </w:p>
    <w:p w:rsidR="003B481B" w:rsidRDefault="003B481B" w:rsidP="003B481B"/>
    <w:p w:rsidR="003B481B" w:rsidRDefault="003B481B" w:rsidP="003B481B">
      <w:r>
        <w:t>Libby: I am second generation Irish, born in the US.</w:t>
      </w:r>
    </w:p>
    <w:p w:rsidR="003B481B" w:rsidRDefault="003B481B" w:rsidP="003B481B"/>
    <w:p w:rsidR="003B481B" w:rsidRDefault="003B481B" w:rsidP="003B481B">
      <w:r>
        <w:t>Gaurav: What are some superstitions you’ve heard growing up?</w:t>
      </w:r>
    </w:p>
    <w:p w:rsidR="003B481B" w:rsidRDefault="003B481B" w:rsidP="003B481B"/>
    <w:p w:rsidR="003B481B" w:rsidRDefault="003B481B" w:rsidP="003B481B">
      <w:r>
        <w:t>Libby: I’ve heard that if you see a butterfly, it really is a deceased in the form of a butterfly. I’ve heard not to open umbrellas inside of a house and not break mirrors.</w:t>
      </w:r>
    </w:p>
    <w:p w:rsidR="003B481B" w:rsidRDefault="003B481B" w:rsidP="003B481B"/>
    <w:p w:rsidR="003B481B" w:rsidRDefault="003B481B" w:rsidP="003B481B">
      <w:r>
        <w:t>Gaurav: How did you come to learn of your superstitions?</w:t>
      </w:r>
    </w:p>
    <w:p w:rsidR="003B481B" w:rsidRDefault="003B481B" w:rsidP="003B481B"/>
    <w:p w:rsidR="003B481B" w:rsidRPr="00A47522" w:rsidRDefault="003B481B" w:rsidP="003B481B">
      <w:r>
        <w:t xml:space="preserve">Libby: My mom told me about the butterfly superstition. My dad told me not to open umbrella indoors. Once, I broke a mirror and mom grabbed it and flipped it over telling me that if I ever see a broken mirror, I should flip it over. </w:t>
      </w:r>
    </w:p>
    <w:p w:rsidR="003B481B" w:rsidRDefault="003B481B" w:rsidP="003B481B"/>
    <w:p w:rsidR="003B481B" w:rsidRDefault="003B481B" w:rsidP="003B481B">
      <w:r>
        <w:t>Gaurav: How do you interpret these superstitions?</w:t>
      </w:r>
    </w:p>
    <w:p w:rsidR="003B481B" w:rsidRDefault="003B481B" w:rsidP="003B481B"/>
    <w:p w:rsidR="003B481B" w:rsidRPr="00A47522" w:rsidRDefault="003B481B" w:rsidP="003B481B">
      <w:r>
        <w:t xml:space="preserve">Libby: I believe these superstitions bring bad luck, so I generally follow them. </w:t>
      </w:r>
    </w:p>
    <w:p w:rsidR="003B481B" w:rsidRDefault="003B481B" w:rsidP="003B481B"/>
    <w:p w:rsidR="003B481B" w:rsidRDefault="003B481B" w:rsidP="003B481B">
      <w:r>
        <w:t>Gaurav: Where did you grow up and what are your religious views?</w:t>
      </w:r>
    </w:p>
    <w:p w:rsidR="003B481B" w:rsidRDefault="003B481B" w:rsidP="003B481B"/>
    <w:p w:rsidR="003B481B" w:rsidRPr="00A47522" w:rsidRDefault="003B481B" w:rsidP="003B481B">
      <w:r>
        <w:t xml:space="preserve">Libby: I grew up in Phoenix, Arizona and I am Catholic. </w:t>
      </w:r>
    </w:p>
    <w:p w:rsidR="003B481B" w:rsidRDefault="003B481B" w:rsidP="003B481B"/>
    <w:p w:rsidR="003B481B" w:rsidRDefault="003B481B" w:rsidP="003B481B">
      <w:r>
        <w:t>Gaurav: What are your political views, hobbies, and intended major? Do you have any phobias?</w:t>
      </w:r>
    </w:p>
    <w:p w:rsidR="003B481B" w:rsidRDefault="003B481B" w:rsidP="003B481B"/>
    <w:p w:rsidR="003B481B" w:rsidRPr="00A47522" w:rsidRDefault="003B481B" w:rsidP="003B481B">
      <w:r>
        <w:t>Libby: I plan on studying history and Spanish. I enjoy leading trips, dancing, and swimming. I’m scared of snakes and I lean right.</w:t>
      </w:r>
    </w:p>
    <w:p w:rsidR="003B481B" w:rsidRPr="00A47522" w:rsidRDefault="003B481B" w:rsidP="003B481B"/>
    <w:p w:rsidR="00A95652" w:rsidRPr="00B55AD5" w:rsidRDefault="00A95652" w:rsidP="00B55AD5">
      <w:bookmarkStart w:id="0" w:name="_GoBack"/>
      <w:bookmarkEnd w:id="0"/>
    </w:p>
    <w:sectPr w:rsidR="00A95652" w:rsidRPr="00B5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Pointer" w:val="150407768"/>
    <w:docVar w:name="VerbatimVersion" w:val="5.1"/>
  </w:docVars>
  <w:rsids>
    <w:rsidRoot w:val="00A22C37"/>
    <w:rsid w:val="000139A3"/>
    <w:rsid w:val="00100833"/>
    <w:rsid w:val="00104529"/>
    <w:rsid w:val="00105942"/>
    <w:rsid w:val="00107396"/>
    <w:rsid w:val="00144A4C"/>
    <w:rsid w:val="00176AB0"/>
    <w:rsid w:val="00177B7D"/>
    <w:rsid w:val="0018322D"/>
    <w:rsid w:val="001B5776"/>
    <w:rsid w:val="001E527A"/>
    <w:rsid w:val="001F78CE"/>
    <w:rsid w:val="00251FC7"/>
    <w:rsid w:val="002855A7"/>
    <w:rsid w:val="002B146A"/>
    <w:rsid w:val="002B5E17"/>
    <w:rsid w:val="00315690"/>
    <w:rsid w:val="00316B75"/>
    <w:rsid w:val="00325646"/>
    <w:rsid w:val="003460F2"/>
    <w:rsid w:val="0038158C"/>
    <w:rsid w:val="003902BA"/>
    <w:rsid w:val="003A09E2"/>
    <w:rsid w:val="003B481B"/>
    <w:rsid w:val="00407037"/>
    <w:rsid w:val="004270BD"/>
    <w:rsid w:val="004605D6"/>
    <w:rsid w:val="004C60E8"/>
    <w:rsid w:val="004E3579"/>
    <w:rsid w:val="004E728B"/>
    <w:rsid w:val="004F39E0"/>
    <w:rsid w:val="00537BD5"/>
    <w:rsid w:val="0057268A"/>
    <w:rsid w:val="005D2912"/>
    <w:rsid w:val="006065BD"/>
    <w:rsid w:val="00645FA9"/>
    <w:rsid w:val="00647866"/>
    <w:rsid w:val="00665003"/>
    <w:rsid w:val="006A2AD0"/>
    <w:rsid w:val="006C2375"/>
    <w:rsid w:val="006D4ECC"/>
    <w:rsid w:val="00722258"/>
    <w:rsid w:val="007243E5"/>
    <w:rsid w:val="00766EA0"/>
    <w:rsid w:val="007A2226"/>
    <w:rsid w:val="007F5B66"/>
    <w:rsid w:val="00823A1C"/>
    <w:rsid w:val="00845B9D"/>
    <w:rsid w:val="00860984"/>
    <w:rsid w:val="008B3ECB"/>
    <w:rsid w:val="008B4E85"/>
    <w:rsid w:val="008C1B2E"/>
    <w:rsid w:val="0091627E"/>
    <w:rsid w:val="0097032B"/>
    <w:rsid w:val="009D2EAD"/>
    <w:rsid w:val="009D54B2"/>
    <w:rsid w:val="009E1922"/>
    <w:rsid w:val="009F7ED2"/>
    <w:rsid w:val="00A22C37"/>
    <w:rsid w:val="00A93661"/>
    <w:rsid w:val="00A95652"/>
    <w:rsid w:val="00AC0AB8"/>
    <w:rsid w:val="00B33C6D"/>
    <w:rsid w:val="00B4508F"/>
    <w:rsid w:val="00B55AD5"/>
    <w:rsid w:val="00B8057C"/>
    <w:rsid w:val="00BD6238"/>
    <w:rsid w:val="00BF593B"/>
    <w:rsid w:val="00BF773A"/>
    <w:rsid w:val="00BF7E81"/>
    <w:rsid w:val="00C13773"/>
    <w:rsid w:val="00C17CC8"/>
    <w:rsid w:val="00C83417"/>
    <w:rsid w:val="00C9604F"/>
    <w:rsid w:val="00CA19AA"/>
    <w:rsid w:val="00CC5298"/>
    <w:rsid w:val="00CD736E"/>
    <w:rsid w:val="00CD798D"/>
    <w:rsid w:val="00CE161E"/>
    <w:rsid w:val="00CF59A8"/>
    <w:rsid w:val="00D325A9"/>
    <w:rsid w:val="00D36A8A"/>
    <w:rsid w:val="00D61409"/>
    <w:rsid w:val="00D6691E"/>
    <w:rsid w:val="00D71170"/>
    <w:rsid w:val="00DA1C92"/>
    <w:rsid w:val="00DA25D4"/>
    <w:rsid w:val="00DA6538"/>
    <w:rsid w:val="00E15E75"/>
    <w:rsid w:val="00E5262C"/>
    <w:rsid w:val="00EC7DC4"/>
    <w:rsid w:val="00ED30CF"/>
    <w:rsid w:val="00F176EF"/>
    <w:rsid w:val="00F45E10"/>
    <w:rsid w:val="00F6364A"/>
    <w:rsid w:val="00F9113A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D820A-2E21-45DF-B44D-34F0641C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/Card"/>
    <w:uiPriority w:val="4"/>
    <w:qFormat/>
    <w:rsid w:val="003B481B"/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A22C37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A22C37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A22C37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A22C37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A22C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22C37"/>
  </w:style>
  <w:style w:type="character" w:customStyle="1" w:styleId="Heading1Char">
    <w:name w:val="Heading 1 Char"/>
    <w:aliases w:val="Pocket Char"/>
    <w:basedOn w:val="DefaultParagraphFont"/>
    <w:link w:val="Heading1"/>
    <w:rsid w:val="00A22C37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A22C37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A22C37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A22C37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A22C37"/>
    <w:rPr>
      <w:rFonts w:ascii="Calibri" w:hAnsi="Calibri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A22C37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A22C37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22C37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22C37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urav%20Varma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ED870-F903-4A9B-9759-26CFEF74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Varma</dc:creator>
  <cp:keywords>5.1.1</cp:keywords>
  <dc:description/>
  <cp:lastModifiedBy>Gaurav Varma</cp:lastModifiedBy>
  <cp:revision>2</cp:revision>
  <dcterms:created xsi:type="dcterms:W3CDTF">2017-11-17T04:44:00Z</dcterms:created>
  <dcterms:modified xsi:type="dcterms:W3CDTF">2017-11-17T04:47:00Z</dcterms:modified>
</cp:coreProperties>
</file>